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6A5032">
      <w:pPr>
        <w:pStyle w:val="in-table"/>
      </w:pPr>
      <w:bookmarkStart w:id="0" w:name="_GoBack"/>
      <w:bookmarkEnd w:id="0"/>
      <w:r>
        <w:rPr>
          <w:noProof/>
        </w:rPr>
        <mc:AlternateContent>
          <mc:Choice Requires="wps">
            <w:drawing>
              <wp:anchor distT="0" distB="0" distL="114300" distR="114300" simplePos="0" relativeHeight="251658752" behindDoc="0" locked="0" layoutInCell="1" allowOverlap="1" wp14:anchorId="5667D116" wp14:editId="67CD1BE5">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4A5DA5" w:rsidRDefault="004A5DA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c8AurzICAABbBAAADgAAAAAAAAAAAAAAAAAuAgAAZHJzL2Uy&#10;b0RvYy54bWxQSwECLQAUAAYACAAAACEA0A/KcdUAAAD/AAAADwAAAAAAAAAAAAAAAACMBAAAZHJz&#10;L2Rvd25yZXYueG1sUEsFBgAAAAAEAAQA8wAAAI4FAAAAAA==&#10;" strokecolor="fuchsia">
                <v:textbox style="layout-flow:vertical;mso-layout-flow-alt:bottom-to-top">
                  <w:txbxContent>
                    <w:p w:rsidR="004A5DA5" w:rsidRDefault="004A5DA5"/>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400"/>
      </w:tblGrid>
      <w:tr w:rsidR="00F75106">
        <w:tc>
          <w:tcPr>
            <w:tcW w:w="0" w:type="auto"/>
          </w:tcPr>
          <w:p w:rsidR="006A5032" w:rsidRDefault="006A5032">
            <w:bookmarkStart w:id="1" w:name="woordmerk"/>
            <w:bookmarkEnd w:id="1"/>
          </w:p>
          <w:p w:rsidR="006A5032" w:rsidRDefault="006A5032"/>
          <w:p w:rsidR="006A5032" w:rsidRDefault="006A5032"/>
          <w:p w:rsidR="006A5032" w:rsidRDefault="006A5032"/>
          <w:p w:rsidR="006A5032" w:rsidRDefault="006A5032"/>
          <w:p w:rsidR="006A5032" w:rsidRDefault="006A5032"/>
          <w:p w:rsidR="00F75106" w:rsidRDefault="006A5032" w:rsidP="006A5032">
            <w:r>
              <w:t>Ministerie van Veiligheid en Justitie</w:t>
            </w:r>
            <w:r w:rsidR="00F75106">
              <w:fldChar w:fldCharType="begin"/>
            </w:r>
            <w:r w:rsidR="00F75106">
              <w:instrText xml:space="preserve"> DOCPROPERTY woordmerk </w:instrText>
            </w:r>
            <w:r w:rsidR="00F75106">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F75106">
            <w:pPr>
              <w:pStyle w:val="Huisstijl-Retouradres"/>
            </w:pPr>
            <w:r>
              <w:fldChar w:fldCharType="begin"/>
            </w:r>
            <w:r>
              <w:instrText xml:space="preserve"> DOCPROPERTY retouradres </w:instrText>
            </w:r>
            <w:r>
              <w:fldChar w:fldCharType="separate"/>
            </w:r>
            <w:r w:rsidR="007E1862">
              <w:t>&gt; Retouradres Postbus 16950 2500 BZ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F75106">
            <w:pPr>
              <w:pStyle w:val="Huisstijl-Rubricering"/>
            </w:pPr>
            <w:r>
              <w:fldChar w:fldCharType="begin"/>
            </w:r>
            <w:r>
              <w:instrText xml:space="preserve"> DOCPROPERTY rubricering </w:instrText>
            </w:r>
            <w:r>
              <w:fldChar w:fldCharType="end"/>
            </w:r>
          </w:p>
        </w:tc>
      </w:tr>
      <w:tr w:rsidR="00F75106">
        <w:trPr>
          <w:cantSplit/>
          <w:trHeight w:hRule="exact" w:val="2166"/>
        </w:trPr>
        <w:tc>
          <w:tcPr>
            <w:tcW w:w="7512" w:type="dxa"/>
            <w:gridSpan w:val="2"/>
          </w:tcPr>
          <w:p w:rsidR="007E1862" w:rsidRDefault="00F75106">
            <w:pPr>
              <w:pStyle w:val="adres"/>
            </w:pPr>
            <w:r>
              <w:fldChar w:fldCharType="begin"/>
            </w:r>
            <w:r>
              <w:instrText xml:space="preserve"> DOCVARIABLE adres *\MERGEFORMAT </w:instrText>
            </w:r>
            <w:r>
              <w:fldChar w:fldCharType="separate"/>
            </w:r>
            <w:r w:rsidR="007E1862">
              <w:t>Aan de Voorzitter van de Tweede Kamer</w:t>
            </w:r>
          </w:p>
          <w:p w:rsidR="007E1862" w:rsidRDefault="007E1862">
            <w:pPr>
              <w:pStyle w:val="adres"/>
            </w:pPr>
            <w:r>
              <w:t>der Staten-Generaal</w:t>
            </w:r>
          </w:p>
          <w:p w:rsidR="007E1862" w:rsidRDefault="007E1862">
            <w:pPr>
              <w:pStyle w:val="adres"/>
            </w:pPr>
            <w:r>
              <w:t>Postbus 20018 </w:t>
            </w:r>
          </w:p>
          <w:p w:rsidR="00F75106" w:rsidRDefault="007E1862">
            <w:pPr>
              <w:pStyle w:val="adres"/>
            </w:pPr>
            <w:r>
              <w:t>2500 EA  DEN HAAG</w:t>
            </w:r>
            <w:r w:rsidR="00F75106">
              <w:fldChar w:fldCharType="end"/>
            </w:r>
          </w:p>
          <w:p w:rsidR="00F75106" w:rsidRDefault="00F75106">
            <w:pPr>
              <w:pStyle w:val="kixcode"/>
            </w:pPr>
            <w:r>
              <w:fldChar w:fldCharType="begin"/>
            </w:r>
            <w:r>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F479C1">
            <w:pPr>
              <w:pStyle w:val="datumonderwerp"/>
              <w:tabs>
                <w:tab w:val="clear" w:pos="794"/>
                <w:tab w:val="left" w:pos="1092"/>
              </w:tabs>
              <w:ind w:left="1140" w:hanging="1140"/>
            </w:pPr>
            <w:r>
              <w:fldChar w:fldCharType="begin"/>
            </w:r>
            <w:r>
              <w:instrText xml:space="preserve"> DOCPROPERTY _datum </w:instrText>
            </w:r>
            <w:r>
              <w:fldChar w:fldCharType="separate"/>
            </w:r>
            <w:r w:rsidR="007E1862">
              <w:t>Datum</w:t>
            </w:r>
            <w:r>
              <w:fldChar w:fldCharType="end"/>
            </w:r>
          </w:p>
        </w:tc>
        <w:tc>
          <w:tcPr>
            <w:tcW w:w="6413" w:type="dxa"/>
          </w:tcPr>
          <w:p w:rsidR="00F75106" w:rsidRDefault="006A5032">
            <w:pPr>
              <w:pStyle w:val="datumonderwerp"/>
              <w:tabs>
                <w:tab w:val="clear" w:pos="794"/>
                <w:tab w:val="left" w:pos="1092"/>
              </w:tabs>
              <w:ind w:left="1140" w:hanging="1140"/>
            </w:pPr>
            <w:r>
              <w:t>25 maart 2015</w:t>
            </w:r>
          </w:p>
        </w:tc>
      </w:tr>
      <w:tr w:rsidR="00F75106">
        <w:trPr>
          <w:trHeight w:hRule="exact" w:val="482"/>
        </w:trPr>
        <w:tc>
          <w:tcPr>
            <w:tcW w:w="1099" w:type="dxa"/>
          </w:tcPr>
          <w:p w:rsidR="00F75106" w:rsidRDefault="00F479C1">
            <w:pPr>
              <w:pStyle w:val="datumonderwerp"/>
              <w:ind w:left="743" w:hanging="743"/>
            </w:pPr>
            <w:r>
              <w:fldChar w:fldCharType="begin"/>
            </w:r>
            <w:r>
              <w:instrText xml:space="preserve"> DOCPROPERTY _onderwerp </w:instrText>
            </w:r>
            <w:r>
              <w:fldChar w:fldCharType="separate"/>
            </w:r>
            <w:r w:rsidR="007E1862">
              <w:t>Onderwerp</w:t>
            </w:r>
            <w:r>
              <w:fldChar w:fldCharType="end"/>
            </w:r>
          </w:p>
        </w:tc>
        <w:tc>
          <w:tcPr>
            <w:tcW w:w="6413" w:type="dxa"/>
          </w:tcPr>
          <w:p w:rsidR="00F75106" w:rsidRDefault="00F479C1">
            <w:pPr>
              <w:pStyle w:val="datumonderwerp"/>
            </w:pPr>
            <w:r>
              <w:fldChar w:fldCharType="begin"/>
            </w:r>
            <w:r>
              <w:instrText xml:space="preserve"> DOCPROPERTY onderwerp </w:instrText>
            </w:r>
            <w:r>
              <w:fldChar w:fldCharType="separate"/>
            </w:r>
            <w:r w:rsidR="007E1862">
              <w:t>Informatieverzoek beleid tav preventie radicalisering</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405237" w:rsidRDefault="00405237" w:rsidP="00405237">
            <w:pPr>
              <w:pStyle w:val="afzendgegevens-bold"/>
            </w:pPr>
            <w:bookmarkStart w:id="2" w:name="referentiegegevens"/>
            <w:bookmarkStart w:id="3" w:name="referentiegegevens_bk"/>
            <w:bookmarkEnd w:id="2"/>
            <w:r>
              <w:t>Nationaal Coördinator Terrorismebestrijding en Veiligheid</w:t>
            </w:r>
          </w:p>
          <w:p w:rsidR="00405237" w:rsidRDefault="00405237" w:rsidP="00405237">
            <w:pPr>
              <w:pStyle w:val="afzendgegevens"/>
            </w:pPr>
            <w:r>
              <w:t>NCTV</w:t>
            </w:r>
          </w:p>
          <w:p w:rsidR="00405237" w:rsidRDefault="00405237" w:rsidP="00405237">
            <w:pPr>
              <w:pStyle w:val="witregel1"/>
            </w:pPr>
            <w:r>
              <w:t> </w:t>
            </w:r>
          </w:p>
          <w:p w:rsidR="00405237" w:rsidRPr="0081450C" w:rsidRDefault="00405237" w:rsidP="00405237">
            <w:pPr>
              <w:pStyle w:val="afzendgegevens"/>
              <w:rPr>
                <w:lang w:val="de-DE"/>
              </w:rPr>
            </w:pPr>
            <w:r w:rsidRPr="0081450C">
              <w:rPr>
                <w:lang w:val="de-DE"/>
              </w:rPr>
              <w:t>Turfmarkt 147</w:t>
            </w:r>
          </w:p>
          <w:p w:rsidR="00405237" w:rsidRPr="0081450C" w:rsidRDefault="00405237" w:rsidP="00405237">
            <w:pPr>
              <w:pStyle w:val="afzendgegevens"/>
              <w:rPr>
                <w:lang w:val="de-DE"/>
              </w:rPr>
            </w:pPr>
            <w:r w:rsidRPr="0081450C">
              <w:rPr>
                <w:lang w:val="de-DE"/>
              </w:rPr>
              <w:t>2511 DP  Den Haag</w:t>
            </w:r>
          </w:p>
          <w:p w:rsidR="00405237" w:rsidRPr="0081450C" w:rsidRDefault="00405237" w:rsidP="00405237">
            <w:pPr>
              <w:pStyle w:val="afzendgegevens"/>
              <w:rPr>
                <w:lang w:val="de-DE"/>
              </w:rPr>
            </w:pPr>
            <w:r w:rsidRPr="0081450C">
              <w:rPr>
                <w:lang w:val="de-DE"/>
              </w:rPr>
              <w:t>Postbus 16950</w:t>
            </w:r>
          </w:p>
          <w:p w:rsidR="00405237" w:rsidRPr="0081450C" w:rsidRDefault="00405237" w:rsidP="00405237">
            <w:pPr>
              <w:pStyle w:val="afzendgegevens"/>
              <w:rPr>
                <w:lang w:val="de-DE"/>
              </w:rPr>
            </w:pPr>
            <w:r w:rsidRPr="0081450C">
              <w:rPr>
                <w:lang w:val="de-DE"/>
              </w:rPr>
              <w:t>2500 BZ  Den Haag</w:t>
            </w:r>
          </w:p>
          <w:p w:rsidR="00405237" w:rsidRPr="0081450C" w:rsidRDefault="00405237" w:rsidP="00405237">
            <w:pPr>
              <w:pStyle w:val="afzendgegevens"/>
              <w:rPr>
                <w:lang w:val="de-DE"/>
              </w:rPr>
            </w:pPr>
            <w:r w:rsidRPr="0081450C">
              <w:rPr>
                <w:lang w:val="de-DE"/>
              </w:rPr>
              <w:t>www.nctv.nl</w:t>
            </w:r>
          </w:p>
          <w:p w:rsidR="00405237" w:rsidRPr="0081450C" w:rsidRDefault="00405237" w:rsidP="00405237">
            <w:pPr>
              <w:pStyle w:val="witregel1"/>
              <w:rPr>
                <w:lang w:val="de-DE"/>
              </w:rPr>
            </w:pPr>
            <w:r w:rsidRPr="0081450C">
              <w:rPr>
                <w:lang w:val="de-DE"/>
              </w:rPr>
              <w:t> </w:t>
            </w:r>
          </w:p>
          <w:p w:rsidR="00405237" w:rsidRPr="0081450C" w:rsidRDefault="00405237" w:rsidP="00405237">
            <w:pPr>
              <w:pStyle w:val="witregel2"/>
              <w:rPr>
                <w:lang w:val="de-DE"/>
              </w:rPr>
            </w:pPr>
            <w:r w:rsidRPr="0081450C">
              <w:rPr>
                <w:lang w:val="de-DE"/>
              </w:rPr>
              <w:t> </w:t>
            </w:r>
          </w:p>
          <w:p w:rsidR="00405237" w:rsidRDefault="00405237" w:rsidP="00405237">
            <w:pPr>
              <w:pStyle w:val="referentiekopjes"/>
            </w:pPr>
            <w:r>
              <w:t>Ons kenmerk</w:t>
            </w:r>
          </w:p>
          <w:p w:rsidR="00405237" w:rsidRDefault="00F479C1" w:rsidP="00405237">
            <w:pPr>
              <w:pStyle w:val="referentiegegevens"/>
            </w:pPr>
            <w:r>
              <w:fldChar w:fldCharType="begin"/>
            </w:r>
            <w:r>
              <w:instrText xml:space="preserve"> DOCPROPERTY onskenmerk </w:instrText>
            </w:r>
            <w:r>
              <w:fldChar w:fldCharType="separate"/>
            </w:r>
            <w:r w:rsidR="007E1862">
              <w:t>627918</w:t>
            </w:r>
            <w:r>
              <w:fldChar w:fldCharType="end"/>
            </w:r>
          </w:p>
          <w:p w:rsidR="00405237" w:rsidRDefault="00405237" w:rsidP="00405237">
            <w:pPr>
              <w:pStyle w:val="witregel1"/>
            </w:pPr>
            <w:r>
              <w:t> </w:t>
            </w:r>
          </w:p>
          <w:p w:rsidR="00405237" w:rsidRDefault="00405237" w:rsidP="00405237">
            <w:pPr>
              <w:pStyle w:val="referentiekopjes"/>
            </w:pPr>
            <w:r>
              <w:t>Uw kenmerk</w:t>
            </w:r>
          </w:p>
          <w:p w:rsidR="00405237" w:rsidRDefault="00405237" w:rsidP="00405237">
            <w:pPr>
              <w:pStyle w:val="referentiegegevens"/>
            </w:pPr>
            <w:r>
              <w:t>2015Z00913</w:t>
            </w:r>
          </w:p>
          <w:p w:rsidR="00405237" w:rsidRDefault="00405237" w:rsidP="00405237">
            <w:pPr>
              <w:pStyle w:val="witregel1"/>
            </w:pPr>
            <w:r>
              <w:t> </w:t>
            </w:r>
          </w:p>
          <w:p w:rsidR="00405237" w:rsidRDefault="00405237" w:rsidP="00405237">
            <w:pPr>
              <w:pStyle w:val="clausule"/>
            </w:pPr>
            <w:r>
              <w:t>Bij beantwoording de datum en ons kenmerk vermelden. Wilt u slechts één zaak in uw brief behandelen.</w:t>
            </w:r>
          </w:p>
          <w:p w:rsidR="00405237" w:rsidRDefault="00405237" w:rsidP="00405237">
            <w:pPr>
              <w:pStyle w:val="referentiegegevens"/>
            </w:pPr>
          </w:p>
          <w:bookmarkEnd w:id="3"/>
          <w:p w:rsidR="00F75106" w:rsidRDefault="00F75106" w:rsidP="00405237">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5E4D25">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paperSrc w:first="262" w:other="259"/>
          <w:cols w:space="720"/>
          <w:titlePg/>
          <w:docGrid w:linePitch="360"/>
        </w:sectPr>
      </w:pPr>
    </w:p>
    <w:p w:rsidR="00F75106" w:rsidRDefault="006A5032">
      <w:pPr>
        <w:pStyle w:val="broodtekst"/>
      </w:pPr>
      <w:r>
        <w:rPr>
          <w:noProof/>
          <w:sz w:val="20"/>
        </w:rPr>
        <w:lastRenderedPageBreak/>
        <mc:AlternateContent>
          <mc:Choice Requires="wps">
            <w:drawing>
              <wp:anchor distT="0" distB="0" distL="114300" distR="114300" simplePos="0" relativeHeight="251657728" behindDoc="0" locked="1" layoutInCell="1" allowOverlap="1" wp14:anchorId="42B41767" wp14:editId="11F2A3E3">
                <wp:simplePos x="0" y="0"/>
                <wp:positionH relativeFrom="page">
                  <wp:posOffset>5944235</wp:posOffset>
                </wp:positionH>
                <wp:positionV relativeFrom="page">
                  <wp:posOffset>10182225</wp:posOffset>
                </wp:positionV>
                <wp:extent cx="1811020" cy="228600"/>
                <wp:effectExtent l="635" t="0" r="0" b="0"/>
                <wp:wrapNone/>
                <wp:docPr id="4"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4A5DA5" w:rsidRDefault="004A5DA5">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7"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OL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JI0B5G9MAOBt3KA3oXxa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" filled="f" stroked="f" strokecolor="fuchsia">
                <v:textbox inset="0,0,0,0">
                  <w:txbxContent>
                    <w:p w:rsidR="004A5DA5" w:rsidRDefault="004A5DA5">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id="6" w:name="aanhef"/>
      <w:bookmarkEnd w:id="6"/>
      <w:r w:rsidR="00F75106">
        <w:fldChar w:fldCharType="begin"/>
      </w:r>
      <w:r w:rsidR="00F75106">
        <w:instrText xml:space="preserve"> DOCPROPERTY aanhefdoc *\MERGEFORMAT </w:instrText>
      </w:r>
      <w:r w:rsidR="00F75106">
        <w:fldChar w:fldCharType="end"/>
      </w:r>
    </w:p>
    <w:p w:rsidR="00F75106" w:rsidRDefault="00B36B6B">
      <w:pPr>
        <w:pStyle w:val="broodtekst"/>
      </w:pPr>
      <w:bookmarkStart w:id="7" w:name="cursor"/>
      <w:bookmarkEnd w:id="7"/>
      <w:r>
        <w:t xml:space="preserve">Op 29 januari jongstleden heeft de vaste commissie voor Veiligheid en Justitie (VKC VenJ) mij verzocht om uw Kamer in algemene zin te informeren over het beleid ten aanzien van de preventie van radicalisering van zowel minder- als meerderjarigen en daarbij ook in te gaan op de mogelijkheden van ondertoezichtstelling en opneming en (gedwongen) behandeling op basis van de Wet bijzondere opneming in psychiatrische ziekenhuizen. Eind maart ontvangt u van </w:t>
      </w:r>
      <w:r w:rsidR="0081450C">
        <w:t>de Minister van Sociale Zaken en Werkgelegenheid en mij gezamenlijk</w:t>
      </w:r>
      <w:r>
        <w:t xml:space="preserve"> een nieuwe voortgangsrapportage van het Actieprogramma Integrale Aanpak Jihadisme. Deze voortgangsrapportage is van belang bij de beantwoording van de vraag van de VKC VenJ. U ontvangt daarom een reactie op uw verzoek direct na het verschijnen van de voortgangsrapportage. </w:t>
      </w:r>
    </w:p>
    <w:p w:rsidR="005E4D25" w:rsidRDefault="005E4D25">
      <w:pPr>
        <w:pStyle w:val="broodtekst"/>
      </w:pPr>
    </w:p>
    <w:p w:rsidR="005E4D25" w:rsidRDefault="005E4D25">
      <w:pPr>
        <w:pStyle w:val="broodtekst"/>
      </w:pPr>
    </w:p>
    <w:p w:rsidR="00B36B6B" w:rsidRDefault="00B36B6B">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00405237" w:rsidRPr="00405237" w:rsidTr="004A5DA5">
              <w:tc>
                <w:tcPr>
                  <w:tcW w:w="7534" w:type="dxa"/>
                  <w:gridSpan w:val="3"/>
                  <w:shd w:val="clear" w:color="auto" w:fill="auto"/>
                </w:tcPr>
                <w:p w:rsidR="00405237" w:rsidRPr="00405237" w:rsidRDefault="00B36B6B" w:rsidP="00405237">
                  <w:pPr>
                    <w:pStyle w:val="broodtekst"/>
                  </w:pPr>
                  <w:r>
                    <w:t>De Minister van Veiligheid en Justitie,</w:t>
                  </w:r>
                  <w:bookmarkStart w:id="8" w:name="ondertekening"/>
                  <w:bookmarkStart w:id="9" w:name="ondertekening_bk"/>
                  <w:bookmarkEnd w:id="8"/>
                </w:p>
              </w:tc>
            </w:tr>
            <w:tr w:rsidR="00405237" w:rsidRPr="00405237" w:rsidTr="004A5DA5">
              <w:tc>
                <w:tcPr>
                  <w:tcW w:w="7534" w:type="dxa"/>
                  <w:gridSpan w:val="3"/>
                  <w:shd w:val="clear" w:color="auto" w:fill="auto"/>
                </w:tcPr>
                <w:p w:rsidR="00405237" w:rsidRPr="00405237" w:rsidRDefault="00405237" w:rsidP="00405237">
                  <w:pPr>
                    <w:pStyle w:val="broodtekst"/>
                  </w:pPr>
                </w:p>
              </w:tc>
            </w:tr>
            <w:tr w:rsidR="00405237" w:rsidRPr="00405237" w:rsidTr="004A5DA5">
              <w:tc>
                <w:tcPr>
                  <w:tcW w:w="7534" w:type="dxa"/>
                  <w:gridSpan w:val="3"/>
                  <w:shd w:val="clear" w:color="auto" w:fill="auto"/>
                </w:tcPr>
                <w:p w:rsidR="00405237" w:rsidRPr="00405237" w:rsidRDefault="00405237" w:rsidP="00405237">
                  <w:pPr>
                    <w:pStyle w:val="broodtekst"/>
                  </w:pPr>
                </w:p>
              </w:tc>
            </w:tr>
            <w:tr w:rsidR="00405237" w:rsidRPr="00405237" w:rsidTr="004A5DA5">
              <w:tc>
                <w:tcPr>
                  <w:tcW w:w="7534" w:type="dxa"/>
                  <w:gridSpan w:val="3"/>
                  <w:shd w:val="clear" w:color="auto" w:fill="auto"/>
                </w:tcPr>
                <w:p w:rsidR="00405237" w:rsidRPr="00405237" w:rsidRDefault="00405237" w:rsidP="00405237">
                  <w:pPr>
                    <w:pStyle w:val="broodtekst"/>
                  </w:pPr>
                </w:p>
              </w:tc>
            </w:tr>
            <w:tr w:rsidR="00405237" w:rsidRPr="00405237" w:rsidTr="004A5DA5">
              <w:tc>
                <w:tcPr>
                  <w:tcW w:w="7534" w:type="dxa"/>
                  <w:gridSpan w:val="3"/>
                  <w:shd w:val="clear" w:color="auto" w:fill="auto"/>
                </w:tcPr>
                <w:p w:rsidR="00405237" w:rsidRPr="00405237" w:rsidRDefault="00405237" w:rsidP="00405237">
                  <w:pPr>
                    <w:pStyle w:val="broodtekst"/>
                  </w:pPr>
                </w:p>
              </w:tc>
            </w:tr>
            <w:tr w:rsidR="00405237" w:rsidRPr="00405237" w:rsidTr="00405237">
              <w:tc>
                <w:tcPr>
                  <w:tcW w:w="4209" w:type="dxa"/>
                  <w:shd w:val="clear" w:color="auto" w:fill="auto"/>
                </w:tcPr>
                <w:p w:rsidR="00405237" w:rsidRPr="00405237" w:rsidRDefault="00A70EF0" w:rsidP="00405237">
                  <w:pPr>
                    <w:pStyle w:val="broodtekst"/>
                  </w:pPr>
                  <w:r>
                    <w:t>G.A. van der Steur</w:t>
                  </w:r>
                </w:p>
              </w:tc>
              <w:tc>
                <w:tcPr>
                  <w:tcW w:w="226" w:type="dxa"/>
                  <w:shd w:val="clear" w:color="auto" w:fill="auto"/>
                </w:tcPr>
                <w:p w:rsidR="00405237" w:rsidRPr="00405237" w:rsidRDefault="00405237" w:rsidP="00405237">
                  <w:pPr>
                    <w:pStyle w:val="broodtekst"/>
                  </w:pPr>
                </w:p>
              </w:tc>
              <w:tc>
                <w:tcPr>
                  <w:tcW w:w="3099" w:type="dxa"/>
                  <w:shd w:val="clear" w:color="auto" w:fill="auto"/>
                </w:tcPr>
                <w:p w:rsidR="00405237" w:rsidRPr="00405237" w:rsidRDefault="00405237">
                  <w:pPr>
                    <w:pStyle w:val="broodtekst"/>
                  </w:pPr>
                </w:p>
              </w:tc>
            </w:tr>
          </w:tbl>
          <w:p w:rsidR="00405237" w:rsidRDefault="00405237" w:rsidP="00405237">
            <w:pPr>
              <w:pStyle w:val="in-table"/>
            </w:pPr>
          </w:p>
          <w:bookmarkEnd w:id="9"/>
          <w:p w:rsidR="00F75106" w:rsidRDefault="00F75106" w:rsidP="00405237">
            <w:pPr>
              <w:pStyle w:val="in-table"/>
            </w:pPr>
            <w:r>
              <w:fldChar w:fldCharType="begin"/>
            </w:r>
            <w:r>
              <w:instrText xml:space="preserve"> DOCPROPERTY ondertekening </w:instrText>
            </w:r>
            <w:r>
              <w:fldChar w:fldCharType="end"/>
            </w:r>
          </w:p>
        </w:tc>
      </w:tr>
    </w:tbl>
    <w:p w:rsidR="00F75106" w:rsidRDefault="00F75106">
      <w:pPr>
        <w:pStyle w:val="broodtekst"/>
      </w:pPr>
    </w:p>
    <w:sectPr w:rsidR="00F75106" w:rsidSect="005E4D25">
      <w:headerReference w:type="even" r:id="rId14"/>
      <w:footerReference w:type="default" r:id="rId15"/>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A5" w:rsidRDefault="004A5DA5">
      <w:r>
        <w:separator/>
      </w:r>
    </w:p>
    <w:p w:rsidR="004A5DA5" w:rsidRDefault="004A5DA5"/>
    <w:p w:rsidR="004A5DA5" w:rsidRDefault="004A5DA5"/>
    <w:p w:rsidR="004A5DA5" w:rsidRDefault="004A5DA5"/>
  </w:endnote>
  <w:endnote w:type="continuationSeparator" w:id="0">
    <w:p w:rsidR="004A5DA5" w:rsidRDefault="004A5DA5">
      <w:r>
        <w:continuationSeparator/>
      </w:r>
    </w:p>
    <w:p w:rsidR="004A5DA5" w:rsidRDefault="004A5DA5"/>
    <w:p w:rsidR="004A5DA5" w:rsidRDefault="004A5DA5"/>
    <w:p w:rsidR="004A5DA5" w:rsidRDefault="004A5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5" w:rsidRDefault="004A5D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4A5DA5" w:rsidRDefault="004A5DA5">
    <w:pPr>
      <w:pStyle w:val="Voettekst"/>
    </w:pPr>
  </w:p>
  <w:p w:rsidR="004A5DA5" w:rsidRDefault="004A5DA5"/>
  <w:tbl>
    <w:tblPr>
      <w:tblW w:w="9900" w:type="dxa"/>
      <w:tblLayout w:type="fixed"/>
      <w:tblCellMar>
        <w:left w:w="0" w:type="dxa"/>
        <w:right w:w="0" w:type="dxa"/>
      </w:tblCellMar>
      <w:tblLook w:val="0000" w:firstRow="0" w:lastRow="0" w:firstColumn="0" w:lastColumn="0" w:noHBand="0" w:noVBand="0"/>
    </w:tblPr>
    <w:tblGrid>
      <w:gridCol w:w="7752"/>
      <w:gridCol w:w="2148"/>
    </w:tblGrid>
    <w:tr w:rsidR="004A5DA5">
      <w:trPr>
        <w:trHeight w:hRule="exact" w:val="240"/>
      </w:trPr>
      <w:tc>
        <w:tcPr>
          <w:tcW w:w="7752" w:type="dxa"/>
        </w:tcPr>
        <w:p w:rsidR="004A5DA5" w:rsidRDefault="004A5DA5">
          <w:pPr>
            <w:pStyle w:val="Huisstijl-Rubricering"/>
          </w:pPr>
          <w:r>
            <w:t>VERTROUWELIJK</w:t>
          </w:r>
        </w:p>
      </w:tc>
      <w:tc>
        <w:tcPr>
          <w:tcW w:w="2148" w:type="dxa"/>
        </w:tcPr>
        <w:p w:rsidR="004A5DA5" w:rsidRDefault="004A5DA5">
          <w:pPr>
            <w:pStyle w:val="Huisstijl-Paginanummering"/>
          </w:pPr>
          <w:r>
            <w:rPr>
              <w:rStyle w:val="Huisstijl-GegevenCharChar"/>
            </w:rPr>
            <w:t>Pagina  van</w:t>
          </w:r>
          <w:r>
            <w:t xml:space="preserve"> </w:t>
          </w:r>
          <w:r w:rsidR="00F479C1">
            <w:fldChar w:fldCharType="begin"/>
          </w:r>
          <w:r w:rsidR="00F479C1">
            <w:instrText xml:space="preserve"> NUMPAGES   \* MERGEFORMAT </w:instrText>
          </w:r>
          <w:r w:rsidR="00F479C1">
            <w:fldChar w:fldCharType="separate"/>
          </w:r>
          <w:r w:rsidR="005E4D25">
            <w:t>1</w:t>
          </w:r>
          <w:r w:rsidR="00F479C1">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4A5DA5">
      <w:trPr>
        <w:trHeight w:hRule="exact" w:val="240"/>
      </w:trPr>
      <w:tc>
        <w:tcPr>
          <w:tcW w:w="7752" w:type="dxa"/>
        </w:tcPr>
        <w:bookmarkStart w:id="4" w:name="bmVoettekst1"/>
        <w:p w:rsidR="004A5DA5" w:rsidRDefault="004A5DA5">
          <w:pPr>
            <w:pStyle w:val="Huisstijl-Rubricering"/>
          </w:pPr>
          <w:r>
            <w:fldChar w:fldCharType="begin"/>
          </w:r>
          <w:r>
            <w:instrText xml:space="preserve"> DOCPROPERTY rubricering </w:instrText>
          </w:r>
          <w:r>
            <w:fldChar w:fldCharType="end"/>
          </w:r>
        </w:p>
      </w:tc>
      <w:tc>
        <w:tcPr>
          <w:tcW w:w="2148" w:type="dxa"/>
        </w:tcPr>
        <w:p w:rsidR="004A5DA5" w:rsidRDefault="004A5DA5">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5E4D25">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5E4D25">
            <w:rPr>
              <w:rStyle w:val="Huisstijl-GegevenCharChar"/>
            </w:rPr>
            <w:t>van</w:t>
          </w:r>
          <w:r>
            <w:rPr>
              <w:rStyle w:val="Huisstijl-GegevenCharChar"/>
            </w:rPr>
            <w:fldChar w:fldCharType="end"/>
          </w:r>
          <w:r>
            <w:t xml:space="preserve"> </w:t>
          </w:r>
          <w:r w:rsidR="00F479C1">
            <w:fldChar w:fldCharType="begin"/>
          </w:r>
          <w:r w:rsidR="00F479C1">
            <w:instrText xml:space="preserve"> SECTIONPAGES   \* MERGEFORMAT </w:instrText>
          </w:r>
          <w:r w:rsidR="00F479C1">
            <w:fldChar w:fldCharType="separate"/>
          </w:r>
          <w:r>
            <w:t>1</w:t>
          </w:r>
          <w:r w:rsidR="00F479C1">
            <w:fldChar w:fldCharType="end"/>
          </w:r>
        </w:p>
      </w:tc>
    </w:tr>
    <w:bookmarkEnd w:id="4"/>
  </w:tbl>
  <w:p w:rsidR="004A5DA5" w:rsidRDefault="004A5DA5">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4A5DA5">
      <w:trPr>
        <w:cantSplit/>
        <w:trHeight w:hRule="exact" w:val="23"/>
      </w:trPr>
      <w:tc>
        <w:tcPr>
          <w:tcW w:w="7771" w:type="dxa"/>
        </w:tcPr>
        <w:p w:rsidR="004A5DA5" w:rsidRDefault="004A5DA5">
          <w:pPr>
            <w:pStyle w:val="Huisstijl-Rubricering"/>
          </w:pPr>
        </w:p>
      </w:tc>
      <w:tc>
        <w:tcPr>
          <w:tcW w:w="2123" w:type="dxa"/>
        </w:tcPr>
        <w:p w:rsidR="004A5DA5" w:rsidRDefault="004A5DA5">
          <w:pPr>
            <w:pStyle w:val="Huisstijl-Paginanummering"/>
          </w:pPr>
        </w:p>
      </w:tc>
    </w:tr>
    <w:tr w:rsidR="004A5DA5">
      <w:trPr>
        <w:cantSplit/>
        <w:trHeight w:hRule="exact" w:val="216"/>
      </w:trPr>
      <w:tc>
        <w:tcPr>
          <w:tcW w:w="7771" w:type="dxa"/>
        </w:tcPr>
        <w:p w:rsidR="004A5DA5" w:rsidRDefault="004A5DA5">
          <w:pPr>
            <w:pStyle w:val="Huisstijl-Rubricering"/>
          </w:pPr>
          <w:r>
            <w:fldChar w:fldCharType="begin"/>
          </w:r>
          <w:r>
            <w:instrText xml:space="preserve"> DOCPROPERTY Rubricering </w:instrText>
          </w:r>
          <w:r>
            <w:fldChar w:fldCharType="end"/>
          </w:r>
        </w:p>
      </w:tc>
      <w:tc>
        <w:tcPr>
          <w:tcW w:w="2123" w:type="dxa"/>
        </w:tcPr>
        <w:p w:rsidR="004A5DA5" w:rsidRDefault="004A5DA5">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251C41">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4A5DA5" w:rsidRDefault="004A5DA5">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4A5DA5">
      <w:trPr>
        <w:cantSplit/>
        <w:trHeight w:hRule="exact" w:val="170"/>
      </w:trPr>
      <w:tc>
        <w:tcPr>
          <w:tcW w:w="7769" w:type="dxa"/>
        </w:tcPr>
        <w:p w:rsidR="004A5DA5" w:rsidRDefault="004A5DA5">
          <w:pPr>
            <w:pStyle w:val="Huisstijl-Rubricering"/>
          </w:pPr>
        </w:p>
      </w:tc>
      <w:tc>
        <w:tcPr>
          <w:tcW w:w="2123" w:type="dxa"/>
        </w:tcPr>
        <w:p w:rsidR="004A5DA5" w:rsidRDefault="004A5DA5">
          <w:pPr>
            <w:pStyle w:val="Huisstijl-Paginanummering"/>
          </w:pPr>
        </w:p>
      </w:tc>
    </w:tr>
    <w:tr w:rsidR="004A5DA5">
      <w:trPr>
        <w:cantSplit/>
        <w:trHeight w:hRule="exact" w:val="289"/>
      </w:trPr>
      <w:tc>
        <w:tcPr>
          <w:tcW w:w="7769" w:type="dxa"/>
        </w:tcPr>
        <w:p w:rsidR="004A5DA5" w:rsidRDefault="004A5DA5">
          <w:pPr>
            <w:pStyle w:val="Huisstijl-Rubricering"/>
          </w:pPr>
          <w:r>
            <w:fldChar w:fldCharType="begin"/>
          </w:r>
          <w:r>
            <w:instrText xml:space="preserve"> DOCPROPERTY Rubricering </w:instrText>
          </w:r>
          <w:r>
            <w:fldChar w:fldCharType="end"/>
          </w:r>
        </w:p>
      </w:tc>
      <w:tc>
        <w:tcPr>
          <w:tcW w:w="2123" w:type="dxa"/>
        </w:tcPr>
        <w:p w:rsidR="004A5DA5" w:rsidRDefault="004A5DA5">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5E4D25">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5E4D25">
            <w:rPr>
              <w:rStyle w:val="Huisstijl-GegevenCharChar"/>
            </w:rPr>
            <w:t>van</w:t>
          </w:r>
          <w:r>
            <w:rPr>
              <w:rStyle w:val="Huisstijl-GegevenCharChar"/>
            </w:rPr>
            <w:fldChar w:fldCharType="end"/>
          </w:r>
          <w:r>
            <w:t xml:space="preserve"> </w:t>
          </w:r>
          <w:r w:rsidR="00F479C1">
            <w:fldChar w:fldCharType="begin"/>
          </w:r>
          <w:r w:rsidR="00F479C1">
            <w:instrText xml:space="preserve"> SECTIONPAGES   \* MERGEFORMAT </w:instrText>
          </w:r>
          <w:r w:rsidR="00F479C1">
            <w:fldChar w:fldCharType="separate"/>
          </w:r>
          <w:r>
            <w:t>1</w:t>
          </w:r>
          <w:r w:rsidR="00F479C1">
            <w:fldChar w:fldCharType="end"/>
          </w:r>
        </w:p>
      </w:tc>
    </w:tr>
    <w:tr w:rsidR="004A5DA5">
      <w:trPr>
        <w:cantSplit/>
        <w:trHeight w:hRule="exact" w:val="23"/>
      </w:trPr>
      <w:tc>
        <w:tcPr>
          <w:tcW w:w="7769" w:type="dxa"/>
        </w:tcPr>
        <w:p w:rsidR="004A5DA5" w:rsidRDefault="004A5DA5">
          <w:pPr>
            <w:pStyle w:val="Huisstijl-Rubricering"/>
          </w:pPr>
        </w:p>
      </w:tc>
      <w:tc>
        <w:tcPr>
          <w:tcW w:w="2123" w:type="dxa"/>
        </w:tcPr>
        <w:p w:rsidR="004A5DA5" w:rsidRDefault="004A5DA5">
          <w:pPr>
            <w:pStyle w:val="Huisstijl-Paginanummering"/>
            <w:rPr>
              <w:rStyle w:val="Huisstijl-GegevenCharChar"/>
            </w:rPr>
          </w:pPr>
        </w:p>
      </w:tc>
    </w:tr>
  </w:tbl>
  <w:p w:rsidR="004A5DA5" w:rsidRDefault="004A5DA5">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A5" w:rsidRDefault="004A5DA5">
      <w:r>
        <w:separator/>
      </w:r>
    </w:p>
  </w:footnote>
  <w:footnote w:type="continuationSeparator" w:id="0">
    <w:p w:rsidR="004A5DA5" w:rsidRDefault="004A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5" w:rsidRDefault="004A5DA5">
    <w:pPr>
      <w:pStyle w:val="Koptekst"/>
    </w:pPr>
  </w:p>
  <w:p w:rsidR="004A5DA5" w:rsidRDefault="004A5D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5" w:rsidRDefault="006A5032">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0E052224" wp14:editId="75FB825D">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4A5DA5">
                            <w:trPr>
                              <w:cantSplit/>
                            </w:trPr>
                            <w:tc>
                              <w:tcPr>
                                <w:tcW w:w="2007" w:type="dxa"/>
                              </w:tcPr>
                              <w:p w:rsidR="005E4D25" w:rsidRDefault="004A5DA5">
                                <w:pPr>
                                  <w:pStyle w:val="referentiegegevparagraaf"/>
                                  <w:rPr>
                                    <w:b/>
                                  </w:rPr>
                                </w:pPr>
                                <w:r>
                                  <w:rPr>
                                    <w:b/>
                                  </w:rPr>
                                  <w:fldChar w:fldCharType="begin"/>
                                </w:r>
                                <w:r w:rsidRPr="0081450C">
                                  <w:rPr>
                                    <w:b/>
                                  </w:rPr>
                                  <w:instrText xml:space="preserve"> DOCPROPERTY directoraatvolg</w:instrText>
                                </w:r>
                                <w:r>
                                  <w:rPr>
                                    <w:b/>
                                  </w:rPr>
                                  <w:fldChar w:fldCharType="separate"/>
                                </w:r>
                                <w:r w:rsidR="005E4D25">
                                  <w:rPr>
                                    <w:b/>
                                  </w:rPr>
                                  <w:t>Nationaal Coördinator Terrorismebestrijding en Veiligheid</w:t>
                                </w:r>
                              </w:p>
                              <w:p w:rsidR="005E4D25" w:rsidRDefault="004A5DA5">
                                <w:pPr>
                                  <w:pStyle w:val="referentiegegevparagraaf"/>
                                  <w:rPr>
                                    <w:rStyle w:val="directieregel"/>
                                  </w:rPr>
                                </w:pPr>
                                <w:r>
                                  <w:rPr>
                                    <w:b/>
                                  </w:rPr>
                                  <w:fldChar w:fldCharType="end"/>
                                </w:r>
                                <w:r>
                                  <w:fldChar w:fldCharType="begin"/>
                                </w:r>
                                <w:r w:rsidRPr="0081450C">
                                  <w:instrText xml:space="preserve"> DOCPROPERTY directoraatnaamvolg </w:instrText>
                                </w:r>
                                <w:r>
                                  <w:fldChar w:fldCharType="end"/>
                                </w:r>
                                <w:r>
                                  <w:fldChar w:fldCharType="begin"/>
                                </w:r>
                                <w:r>
                                  <w:instrText xml:space="preserve"> DOCPROPERTY onderdeelvolg </w:instrText>
                                </w:r>
                                <w:r>
                                  <w:fldChar w:fldCharType="separate"/>
                                </w:r>
                                <w:r w:rsidR="005E4D25">
                                  <w:t>NCTV</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5E4D25">
                                  <w:rPr>
                                    <w:rStyle w:val="directieregel"/>
                                  </w:rPr>
                                  <w:t> </w:t>
                                </w:r>
                              </w:p>
                              <w:p w:rsidR="004A5DA5" w:rsidRPr="0081450C" w:rsidRDefault="004A5DA5">
                                <w:pPr>
                                  <w:pStyle w:val="referentiegegevparagraaf"/>
                                </w:pPr>
                                <w:r>
                                  <w:rPr>
                                    <w:rStyle w:val="directieregel"/>
                                  </w:rPr>
                                  <w:fldChar w:fldCharType="end"/>
                                </w:r>
                              </w:p>
                              <w:p w:rsidR="004A5DA5" w:rsidRDefault="004A5DA5">
                                <w:pPr>
                                  <w:pStyle w:val="referentiegegevens"/>
                                  <w:rPr>
                                    <w:b/>
                                  </w:rPr>
                                </w:pPr>
                                <w:r>
                                  <w:rPr>
                                    <w:b/>
                                  </w:rPr>
                                  <w:fldChar w:fldCharType="begin"/>
                                </w:r>
                                <w:r>
                                  <w:rPr>
                                    <w:b/>
                                    <w:lang w:val="en-GB"/>
                                  </w:rPr>
                                  <w:instrText xml:space="preserve"> DOCPROPERTY _datum </w:instrText>
                                </w:r>
                                <w:r>
                                  <w:rPr>
                                    <w:b/>
                                  </w:rPr>
                                  <w:fldChar w:fldCharType="separate"/>
                                </w:r>
                                <w:r w:rsidR="005E4D25">
                                  <w:rPr>
                                    <w:b/>
                                    <w:lang w:val="en-GB"/>
                                  </w:rPr>
                                  <w:t>Datum</w:t>
                                </w:r>
                                <w:r>
                                  <w:rPr>
                                    <w:b/>
                                  </w:rPr>
                                  <w:fldChar w:fldCharType="end"/>
                                </w:r>
                              </w:p>
                              <w:p w:rsidR="004A5DA5" w:rsidRDefault="00F479C1">
                                <w:pPr>
                                  <w:pStyle w:val="referentiegegevens"/>
                                </w:pPr>
                                <w:r>
                                  <w:fldChar w:fldCharType="begin"/>
                                </w:r>
                                <w:r>
                                  <w:instrText xml:space="preserve"> DOCPROPERTY datum </w:instrText>
                                </w:r>
                                <w:r>
                                  <w:fldChar w:fldCharType="separate"/>
                                </w:r>
                                <w:r w:rsidR="005E4D25">
                                  <w:t>19 maart 2015</w:t>
                                </w:r>
                                <w:r>
                                  <w:fldChar w:fldCharType="end"/>
                                </w:r>
                              </w:p>
                              <w:p w:rsidR="004A5DA5" w:rsidRDefault="004A5DA5">
                                <w:pPr>
                                  <w:pStyle w:val="witregel1"/>
                                </w:pPr>
                              </w:p>
                              <w:p w:rsidR="005E4D25" w:rsidRDefault="004A5DA5">
                                <w:pPr>
                                  <w:pStyle w:val="referentiegegevens"/>
                                  <w:rPr>
                                    <w:b/>
                                  </w:rPr>
                                </w:pPr>
                                <w:r>
                                  <w:rPr>
                                    <w:b/>
                                  </w:rPr>
                                  <w:fldChar w:fldCharType="begin"/>
                                </w:r>
                                <w:r>
                                  <w:rPr>
                                    <w:b/>
                                  </w:rPr>
                                  <w:instrText xml:space="preserve"> DOCPROPERTY _onskenmerk </w:instrText>
                                </w:r>
                                <w:r>
                                  <w:rPr>
                                    <w:b/>
                                  </w:rPr>
                                  <w:fldChar w:fldCharType="separate"/>
                                </w:r>
                                <w:r w:rsidR="005E4D25">
                                  <w:rPr>
                                    <w:b/>
                                  </w:rPr>
                                  <w:t>Ons kenmerk</w:t>
                                </w:r>
                              </w:p>
                              <w:p w:rsidR="004A5DA5" w:rsidRDefault="004A5DA5">
                                <w:pPr>
                                  <w:pStyle w:val="referentiegegevens"/>
                                  <w:rPr>
                                    <w:b/>
                                    <w:bCs/>
                                  </w:rPr>
                                </w:pPr>
                                <w:r>
                                  <w:rPr>
                                    <w:b/>
                                  </w:rPr>
                                  <w:fldChar w:fldCharType="end"/>
                                </w:r>
                                <w:r w:rsidR="00F479C1">
                                  <w:fldChar w:fldCharType="begin"/>
                                </w:r>
                                <w:r w:rsidR="00F479C1">
                                  <w:instrText xml:space="preserve"> DOCPROPERTY onskenmerk </w:instrText>
                                </w:r>
                                <w:r w:rsidR="00F479C1">
                                  <w:fldChar w:fldCharType="separate"/>
                                </w:r>
                                <w:r w:rsidR="005E4D25">
                                  <w:t>627918</w:t>
                                </w:r>
                                <w:r w:rsidR="00F479C1">
                                  <w:fldChar w:fldCharType="end"/>
                                </w:r>
                              </w:p>
                            </w:tc>
                          </w:tr>
                          <w:tr w:rsidR="004A5DA5">
                            <w:trPr>
                              <w:cantSplit/>
                            </w:trPr>
                            <w:tc>
                              <w:tcPr>
                                <w:tcW w:w="2007" w:type="dxa"/>
                              </w:tcPr>
                              <w:p w:rsidR="004A5DA5" w:rsidRDefault="004A5DA5">
                                <w:pPr>
                                  <w:pStyle w:val="clausule"/>
                                </w:pPr>
                              </w:p>
                            </w:tc>
                          </w:tr>
                        </w:tbl>
                        <w:p w:rsidR="004A5DA5" w:rsidRDefault="004A5DA5"/>
                        <w:p w:rsidR="004A5DA5" w:rsidRDefault="004A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K/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BcWgr+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4A5DA5">
                      <w:trPr>
                        <w:cantSplit/>
                      </w:trPr>
                      <w:tc>
                        <w:tcPr>
                          <w:tcW w:w="2007" w:type="dxa"/>
                        </w:tcPr>
                        <w:p w:rsidR="005E4D25" w:rsidRDefault="004A5DA5">
                          <w:pPr>
                            <w:pStyle w:val="referentiegegevparagraaf"/>
                            <w:rPr>
                              <w:b/>
                            </w:rPr>
                          </w:pPr>
                          <w:r>
                            <w:rPr>
                              <w:b/>
                            </w:rPr>
                            <w:fldChar w:fldCharType="begin"/>
                          </w:r>
                          <w:r w:rsidRPr="0081450C">
                            <w:rPr>
                              <w:b/>
                            </w:rPr>
                            <w:instrText xml:space="preserve"> DOCPROPERTY directoraatvolg</w:instrText>
                          </w:r>
                          <w:r>
                            <w:rPr>
                              <w:b/>
                            </w:rPr>
                            <w:fldChar w:fldCharType="separate"/>
                          </w:r>
                          <w:r w:rsidR="005E4D25">
                            <w:rPr>
                              <w:b/>
                            </w:rPr>
                            <w:t>Nationaal Coördinator Terrorismebestrijding en Veiligheid</w:t>
                          </w:r>
                        </w:p>
                        <w:p w:rsidR="005E4D25" w:rsidRDefault="004A5DA5">
                          <w:pPr>
                            <w:pStyle w:val="referentiegegevparagraaf"/>
                            <w:rPr>
                              <w:rStyle w:val="directieregel"/>
                            </w:rPr>
                          </w:pPr>
                          <w:r>
                            <w:rPr>
                              <w:b/>
                            </w:rPr>
                            <w:fldChar w:fldCharType="end"/>
                          </w:r>
                          <w:r>
                            <w:fldChar w:fldCharType="begin"/>
                          </w:r>
                          <w:r w:rsidRPr="0081450C">
                            <w:instrText xml:space="preserve"> DOCPROPERTY directoraatnaamvolg </w:instrText>
                          </w:r>
                          <w:r>
                            <w:fldChar w:fldCharType="end"/>
                          </w:r>
                          <w:r>
                            <w:fldChar w:fldCharType="begin"/>
                          </w:r>
                          <w:r>
                            <w:instrText xml:space="preserve"> DOCPROPERTY onderdeelvolg </w:instrText>
                          </w:r>
                          <w:r>
                            <w:fldChar w:fldCharType="separate"/>
                          </w:r>
                          <w:r w:rsidR="005E4D25">
                            <w:t>NCTV</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5E4D25">
                            <w:rPr>
                              <w:rStyle w:val="directieregel"/>
                            </w:rPr>
                            <w:t> </w:t>
                          </w:r>
                        </w:p>
                        <w:p w:rsidR="004A5DA5" w:rsidRPr="0081450C" w:rsidRDefault="004A5DA5">
                          <w:pPr>
                            <w:pStyle w:val="referentiegegevparagraaf"/>
                          </w:pPr>
                          <w:r>
                            <w:rPr>
                              <w:rStyle w:val="directieregel"/>
                            </w:rPr>
                            <w:fldChar w:fldCharType="end"/>
                          </w:r>
                        </w:p>
                        <w:p w:rsidR="004A5DA5" w:rsidRDefault="004A5DA5">
                          <w:pPr>
                            <w:pStyle w:val="referentiegegevens"/>
                            <w:rPr>
                              <w:b/>
                            </w:rPr>
                          </w:pPr>
                          <w:r>
                            <w:rPr>
                              <w:b/>
                            </w:rPr>
                            <w:fldChar w:fldCharType="begin"/>
                          </w:r>
                          <w:r>
                            <w:rPr>
                              <w:b/>
                              <w:lang w:val="en-GB"/>
                            </w:rPr>
                            <w:instrText xml:space="preserve"> DOCPROPERTY _datum </w:instrText>
                          </w:r>
                          <w:r>
                            <w:rPr>
                              <w:b/>
                            </w:rPr>
                            <w:fldChar w:fldCharType="separate"/>
                          </w:r>
                          <w:r w:rsidR="005E4D25">
                            <w:rPr>
                              <w:b/>
                              <w:lang w:val="en-GB"/>
                            </w:rPr>
                            <w:t>Datum</w:t>
                          </w:r>
                          <w:r>
                            <w:rPr>
                              <w:b/>
                            </w:rPr>
                            <w:fldChar w:fldCharType="end"/>
                          </w:r>
                        </w:p>
                        <w:p w:rsidR="004A5DA5" w:rsidRDefault="00F479C1">
                          <w:pPr>
                            <w:pStyle w:val="referentiegegevens"/>
                          </w:pPr>
                          <w:r>
                            <w:fldChar w:fldCharType="begin"/>
                          </w:r>
                          <w:r>
                            <w:instrText xml:space="preserve"> DOCPROPERTY datum </w:instrText>
                          </w:r>
                          <w:r>
                            <w:fldChar w:fldCharType="separate"/>
                          </w:r>
                          <w:r w:rsidR="005E4D25">
                            <w:t>19 maart 2015</w:t>
                          </w:r>
                          <w:r>
                            <w:fldChar w:fldCharType="end"/>
                          </w:r>
                        </w:p>
                        <w:p w:rsidR="004A5DA5" w:rsidRDefault="004A5DA5">
                          <w:pPr>
                            <w:pStyle w:val="witregel1"/>
                          </w:pPr>
                        </w:p>
                        <w:p w:rsidR="005E4D25" w:rsidRDefault="004A5DA5">
                          <w:pPr>
                            <w:pStyle w:val="referentiegegevens"/>
                            <w:rPr>
                              <w:b/>
                            </w:rPr>
                          </w:pPr>
                          <w:r>
                            <w:rPr>
                              <w:b/>
                            </w:rPr>
                            <w:fldChar w:fldCharType="begin"/>
                          </w:r>
                          <w:r>
                            <w:rPr>
                              <w:b/>
                            </w:rPr>
                            <w:instrText xml:space="preserve"> DOCPROPERTY _onskenmerk </w:instrText>
                          </w:r>
                          <w:r>
                            <w:rPr>
                              <w:b/>
                            </w:rPr>
                            <w:fldChar w:fldCharType="separate"/>
                          </w:r>
                          <w:r w:rsidR="005E4D25">
                            <w:rPr>
                              <w:b/>
                            </w:rPr>
                            <w:t>Ons kenmerk</w:t>
                          </w:r>
                        </w:p>
                        <w:p w:rsidR="004A5DA5" w:rsidRDefault="004A5DA5">
                          <w:pPr>
                            <w:pStyle w:val="referentiegegevens"/>
                            <w:rPr>
                              <w:b/>
                              <w:bCs/>
                            </w:rPr>
                          </w:pPr>
                          <w:r>
                            <w:rPr>
                              <w:b/>
                            </w:rPr>
                            <w:fldChar w:fldCharType="end"/>
                          </w:r>
                          <w:r w:rsidR="00F479C1">
                            <w:fldChar w:fldCharType="begin"/>
                          </w:r>
                          <w:r w:rsidR="00F479C1">
                            <w:instrText xml:space="preserve"> DOCPROPERTY onskenmerk </w:instrText>
                          </w:r>
                          <w:r w:rsidR="00F479C1">
                            <w:fldChar w:fldCharType="separate"/>
                          </w:r>
                          <w:r w:rsidR="005E4D25">
                            <w:t>627918</w:t>
                          </w:r>
                          <w:r w:rsidR="00F479C1">
                            <w:fldChar w:fldCharType="end"/>
                          </w:r>
                        </w:p>
                      </w:tc>
                    </w:tr>
                    <w:tr w:rsidR="004A5DA5">
                      <w:trPr>
                        <w:cantSplit/>
                      </w:trPr>
                      <w:tc>
                        <w:tcPr>
                          <w:tcW w:w="2007" w:type="dxa"/>
                        </w:tcPr>
                        <w:p w:rsidR="004A5DA5" w:rsidRDefault="004A5DA5">
                          <w:pPr>
                            <w:pStyle w:val="clausule"/>
                          </w:pPr>
                        </w:p>
                      </w:tc>
                    </w:tr>
                  </w:tbl>
                  <w:p w:rsidR="004A5DA5" w:rsidRDefault="004A5DA5"/>
                  <w:p w:rsidR="004A5DA5" w:rsidRDefault="004A5DA5"/>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CC51379" wp14:editId="3F88D768">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4A5DA5" w:rsidRDefault="004A5DA5">
                          <w:pPr>
                            <w:pStyle w:val="Huisstijl-Rubricering"/>
                          </w:pPr>
                          <w:r>
                            <w:fldChar w:fldCharType="begin"/>
                          </w:r>
                          <w:r>
                            <w:instrText xml:space="preserve"> DOCPROPERTY rubricering </w:instrText>
                          </w:r>
                          <w:r>
                            <w:fldChar w:fldCharType="end"/>
                          </w:r>
                        </w:p>
                        <w:p w:rsidR="004A5DA5" w:rsidRDefault="004A5D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BL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WHvAS38C&#10;AAAHBQAADgAAAAAAAAAAAAAAAAAuAgAAZHJzL2Uyb0RvYy54bWxQSwECLQAUAAYACAAAACEABSX5&#10;1t8AAAALAQAADwAAAAAAAAAAAAAAAADZBAAAZHJzL2Rvd25yZXYueG1sUEsFBgAAAAAEAAQA8wAA&#10;AOUFAAAAAA==&#10;" stroked="f" strokecolor="fuchsia">
              <v:textbox inset="0,0,0,0">
                <w:txbxContent>
                  <w:p w:rsidR="004A5DA5" w:rsidRDefault="004A5DA5">
                    <w:pPr>
                      <w:pStyle w:val="Huisstijl-Rubricering"/>
                    </w:pPr>
                    <w:r>
                      <w:fldChar w:fldCharType="begin"/>
                    </w:r>
                    <w:r>
                      <w:instrText xml:space="preserve"> DOCPROPERTY rubricering </w:instrText>
                    </w:r>
                    <w:r>
                      <w:fldChar w:fldCharType="end"/>
                    </w:r>
                  </w:p>
                  <w:p w:rsidR="004A5DA5" w:rsidRDefault="004A5DA5"/>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4A5DA5">
      <w:trPr>
        <w:trHeight w:hRule="exact" w:val="136"/>
      </w:trPr>
      <w:tc>
        <w:tcPr>
          <w:tcW w:w="7520" w:type="dxa"/>
        </w:tcPr>
        <w:p w:rsidR="004A5DA5" w:rsidRDefault="004A5DA5">
          <w:pPr>
            <w:spacing w:line="240" w:lineRule="auto"/>
            <w:rPr>
              <w:sz w:val="12"/>
              <w:szCs w:val="12"/>
            </w:rPr>
          </w:pPr>
        </w:p>
      </w:tc>
    </w:tr>
  </w:tbl>
  <w:p w:rsidR="004A5DA5" w:rsidRDefault="004A5DA5">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5" w:rsidRDefault="006A5032">
    <w:pPr>
      <w:pStyle w:val="Koptekst"/>
      <w:rPr>
        <w:color w:val="FFFFFF"/>
      </w:rPr>
    </w:pPr>
    <w:bookmarkStart w:id="5" w:name="bmpagina"/>
    <w:r>
      <w:rPr>
        <w:noProof/>
        <w:sz w:val="20"/>
      </w:rPr>
      <w:drawing>
        <wp:anchor distT="0" distB="0" distL="114300" distR="114300" simplePos="0" relativeHeight="251659264" behindDoc="1" locked="1" layoutInCell="1" allowOverlap="1" wp14:anchorId="7FBC916F" wp14:editId="00245BAB">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0DDD6AD8" wp14:editId="02588B09">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Lu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JtXsu5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4A5DA5">
      <w:rPr>
        <w:color w:val="FFFFFF"/>
      </w:rPr>
      <w:fldChar w:fldCharType="begin"/>
    </w:r>
    <w:r w:rsidR="004A5DA5">
      <w:rPr>
        <w:color w:val="FFFFFF"/>
      </w:rPr>
      <w:instrText xml:space="preserve"> PAGE </w:instrText>
    </w:r>
    <w:r w:rsidR="004A5DA5">
      <w:rPr>
        <w:color w:val="FFFFFF"/>
      </w:rPr>
      <w:fldChar w:fldCharType="separate"/>
    </w:r>
    <w:r w:rsidR="00251C41">
      <w:rPr>
        <w:noProof/>
        <w:color w:val="FFFFFF"/>
      </w:rPr>
      <w:t>1</w:t>
    </w:r>
    <w:r w:rsidR="004A5DA5">
      <w:rPr>
        <w:color w:val="FFFFFF"/>
      </w:rPr>
      <w:fldChar w:fldCharType="end"/>
    </w:r>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5" w:rsidRDefault="004A5D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126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5&quot; engine-version=&quot;2.6.10&quot; lastuser-initials=&quot;PHJ&quot; lastuser-name=&quot;Kubben MSc P.H.J. - BD/DW/AV&quot;&gt;&lt;brief template=&quot;brief.dot&quot; id=&quot;164036cr405c493ea019b2cafp7e3694&quot; version=&quot;1.0&quot; lcid=&quot;1043&quot; locale=&quot;nl&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Nationaal Coördinator Terrorismebestrijding en Veiligheid&lt;/p&gt;&lt;p style=&quot;afzendgegevens&quot;&gt;NCTV&lt;/p&gt;&lt;p style=&quot;witregel1&quot;&gt; &lt;/p&gt;&lt;p style=&quot;afzendgegevens&quot;&gt;Turfmarkt 147&lt;/p&gt;&lt;p style=&quot;afzendgegevens&quot;&gt;2511 DP  Den Haag&lt;/p&gt;&lt;p style=&quot;afzendgegevens&quot;&gt;Postbus 16950&lt;/p&gt;&lt;p style=&quot;afzendgegevens&quot;&gt;2500 BZ  Den Haag&lt;/p&gt;&lt;p style=&quot;afzendgegevens&quot;&gt;www.nctv.nl&lt;/p&gt;&lt;p style=&quot;witregel1&quot;&gt; &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2015Z00913&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VJ_NCTV.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rs. S.A. Blok&lt;/p&gt;&lt;/td&gt;&lt;td style=&quot;broodtekst&quot;&gt;&lt;/td&gt;&lt;td/&gt;&lt;/tr&gt;&lt;/tbody&gt;&lt;/table&gt;&lt;p style=&quot;in-table&quot;/&gt;&lt;/body&gt;&lt;/ondertekening_content&gt;&lt;toevoegen-model formatted-value=&quot;&quot;/&gt;&lt;chkminuut/&gt;&lt;minuut formatted-value=&quot;minuut.xml&quot;/&gt;&lt;ondertekenaar-item value=&quot;9&quot; formatted-value=&quot;Minister&quot; dms=&quot;C_Ondertekeningen&quot;&gt;&lt;afzender taal=&quot;1043&quot; aanhef=&quot;1&quot; groetregel=&quot;2&quot; name=&quot;Minister&quot; country-id=&quot;NLD&quot; country-code=&quot;31&quot; organisatie=&quot;55&quot; naam=&quot;drs. S.A. Blok&quot; functie=&quot;&quot; onderdeel=&quot;BD&quot;/&gt;_x000d__x000a__x0009__x0009_&lt;/ondertekenaar-item&gt;&lt;tweedeondertekenaar-item/&gt;&lt;behandelddoor-item value=&quot;5&quot; formatted-value=&quot;Kubben&quot;&gt;&lt;afzender taal=&quot;1043&quot; aanhef=&quot;1&quot; groetregel=&quot;1&quot; name=&quot;Kubben&quot; country-id=&quot;NLD&quot; country-code=&quot;31&quot; organisatie=&quot;56&quot; naam=&quot;Paul Kubben&quot; functie=&quot;Sr. Beleidsmedewerker&quot; email=&quot;p.h.j.kubben@nctv.minvenj.nl&quot; telefoon=&quot;070 751 55 48&quot; mobiel=&quot;&quot; gender=&quot;M&quot; onderdeel=&quot;NCTV&quot;/&gt;_x000d__x000a__x0009__x0009_&lt;/behandelddoor-item&gt;&lt;organisatie-item value=&quot;56&quot; formatted-value=&quot;NCTV&quot;&gt;&lt;organisatie zoekveld=&quot;NCTV&quot; id=&quot;56&quot;&gt;_x000d__x000a__x0009__x0009__x0009__x0009_&lt;taal id=&quot;1031&quot; zoekveld=&quot;NCTV&quot; taal=&quot;1031&quot; omschrijving=&quot;NCTV&quot; naamdirectoraatgeneraal=&quot;&quot; naamdirectie=&quot;&quot; naamgebouw=&quot;&quot; baadres=&quot;Turfmarkt 147&quot; bapostcode=&quot;2511 DP&quot; baplaats=&quot;Den Haag&quot; paadres=&quot;16950&quot; papostcode=&quot;2500 BZ&quot; paplaats=&quot;Den Haag&quot; land=&quot;Niederlande&quot; telefoonnummer=&quot;+31 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quot; bezoekadres=&quot;Bezoekadres\nTurfmarkt 147\n2511 DP Den Haag\nTelefoon +31 70 751 54 01\nFax \nwww.nctv.nl&quot; postadres=&quot;Postadres:\nPostbus 16950,\n2500 BZ Den Haag&quot;/&gt;_x000d__x000a__x0009__x0009__x0009__x0009_&lt;taal id=&quot;2057&quot; zoekveld=&quot;NCTV&quot; taal=&quot;2057&quot; omschrijving=&quot;NCTV&quot; naamdirectoraatgeneraal=&quot;&quot; naamdirectie=&quot;&quot; naamgebouw=&quot;&quot; baadres=&quot;Turfmarkt 147&quot; bapostcode=&quot;2511 DP&quot; baplaats=&quot;The Hague&quot; paadres=&quot;16950&quot; papostcode=&quot;2500 BZ&quot; paplaats=&quot;The Hague&quot; land=&quot;The Netherlands&quot; telefoonnummer=&quot;+31 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quot; bezoekadres=&quot;Bezoekadres\nTurfmarkt 147\n2511 DP The Hague\nTelefoon +31 70 751 54 01\nFax \nwww.nctv.nl&quot; postadres=&quot;Postadres:\nPostbus 16950,\n2500 BZ The Hague&quot;/&gt;_x000d__x000a__x0009__x0009__x0009__x0009_&lt;taal id=&quot;1036&quot; zoekveld=&quot;NCTV&quot; taal=&quot;1036&quot; omschrijving=&quot;NCTV&quot; naamdirectoraatgeneraal=&quot;&quot; naamdirectie=&quot;&quot; naamgebouw=&quot;&quot; baadres=&quot;Turfmarkt 147&quot; bapostcode=&quot;2511 DP&quot; baplaats=&quot;La Haye&quot; paadres=&quot;16950&quot; papostcode=&quot;2500 BZ&quot; paplaats=&quot;La Haye&quot; land=&quot;Pays-Bas&quot; telefoonnummer=&quot;+31 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quot; bezoekadres=&quot;Bezoekadres\nTurfmarkt 147\n2511 DP La Haye\nTelefoon +31 70 751 54 01\nFax \nwww.nctv.nl&quot; postadres=&quot;Postadres:\nPostbus 16950,\n2500 BZ La Haye&quot;/&gt;_x000d__x000a__x0009__x0009__x0009__x0009_&lt;taal id=&quot;1034&quot; zoekveld=&quot;NCTV&quot; taal=&quot;1034&quot; omschrijving=&quot;NCTV&quot; naamdirectoraatgeneraal=&quot;&quot; naamdirectie=&quot;&quot; naamgebouw=&quot;&quot; baadres=&quot;Turfmarkt 147&quot; bapostcode=&quot;2511 DP&quot; baplaats=&quot;La Haya&quot; paadres=&quot;16950&quot; papostcode=&quot;2500 BZ&quot; paplaats=&quot;La Haya&quot; land=&quot;Países Bajos&quot; telefoonnummer=&quot;+31 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quot; bezoekadres=&quot;Bezoekadres\nTurfmarkt 147\n2511 DP La Haya\nTelefoon +31 70 751 54 01\nFax \nwww.nctv.nl&quot; postadres=&quot;Postadres:\nPostbus 16950,\n2500 BZ La Haya&quot;/&gt;_x000d__x000a__x0009__x0009__x0009__x0009_&lt;taal id=&quot;1043&quot; zoekveld=&quot;NCTV&quot; taal=&quot;1043&quot; omschrijving=&quot;NCTV&quot; naamdirectoraatgeneraal=&quot;Nationaal Coördinator Terrorismebestrijding en Veiligheid&quot; naamdirectie=&quot;&quot; naamgebouw=&quot;&quot; baadres=&quot;Turfmarkt 147&quot; bapostcode=&quot;2511 DP&quot; baplaats=&quot;Den Haag&quot; paadres=&quot;16950&quot; papostcode=&quot;2500 BZ&quot; paplaats=&quot;Den Haag&quot; land=&quot;Nederland&quot; telefoonnummer=&quot;070 751 54 01&quot; faxnummer=&quot;&quot; website=&quot;www.nctv.nl&quot; banknaam=&quot;&quot; banknummer=&quot;&quot; logo=&quot;RO_VJ_NCTV&quot; kleuren=&quot;oranje&quot; vrijkopje=&quot;&quot; vrij1=&quot;&quot; vrij2=&quot;&quot; vrij3=&quot;&quot; vrij4=&quot;&quot; vrij5=&quot;&quot; vrij6=&quot;&quot; vrij7=&quot;&quot; vrij8=&quot;&quot; payoff=&quot;&quot; instructies=&quot;Bij beantwoording de datum en ons kenmerk vermelden. Wilt u slechts één zaak in uw brief behandelen.&quot; email=&quot;&quot; iban=&quot;&quot; bic=&quot;&quot; infonummer=&quot;&quot; koptekst=&quot;\nNationaal Coördinator Terrorismebestrijding en Veiligheid\n&quot; bezoekadres=&quot;Bezoekadres\nTurfmarkt 147\n2511 DP Den Haag\nTelefoon 070 751 54 01\nFax \nwww.nctv.nl&quot; postadres=&quot;Postadres:\nPostbus 16950,\n2500 BZ Den Haag&quot;/&gt;_x000d__x000a__x0009__x0009__x0009_&lt;/organisatie&gt;_x000d__x000a__x0009__x0009_&lt;/organisatie-item&gt;&lt;zaak value=&quot;627916&quot; formatted-value=&quot;Zaak Verzoek VKC over beleid preventie radicalisering (627916)&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14 ObjectAddress=(classId=Brief&amp;amp;objectId={A71389EE-4990-445A-BE01-0913C52807A5}&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Thu Mar 19 11:31:34 CET 2015&quot; containertype=&quot;default&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5D580066-6E03-423B-95B2-DC8310CFA822}&quot; parent=&quot; Class=com.filenet.apiimpl.core.FolderImpl AccessAllowed=999415 RecursionLevel=0 UpdateSequenceNumber=2 ObjectAddress=(classId=Folder&amp;amp;objectId={6BBB9BA6-AC38-4D61-B91E-D3718A4E277E}&amp;amp;objectStore={FE714938-E0C6-4C99-9E97-400807DA3732}) Connection=( Class=com.filenet.apiimpl.core.ConnectionImpl URI=jnp://ce.digijust.minvenj.nl:1099/FileNet/Engine Parameters={}) SuperClasses=[null] PendingActions=null&quot; z_zaakorganisatieonderdeel=&quot;2 DWV&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hu Mar 19 11:31:31 CET 2015&quot; permissions=&quot; Class=com.filenet.apiimpl.core.SubListImpl IsDirty=false IsReadOnly=false CurrentList=[ Class=com.filenet.apiimpl.core.AccessPermissionImpl AccessAllowed=null RecursionLevel=0 UpdateSequenceNumber=null ObjectAddress=( com.filenet.apiimpl.core.DependentIdentity@d846cc14 Parent=(classId=Overig&amp;amp;objectId={C950EB9C-BFB9-4C7C-8308-E65318DA0159}&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d846cc39 Parent=(classId=Overig&amp;amp;objectId={C950EB9C-BFB9-4C7C-8308-E65318DA0159}&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d846cc5e Parent=(classId=Overig&amp;amp;objectId={C950EB9C-BFB9-4C7C-8308-E65318DA0159}&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d846cc14 Parent=(classId=Overig&amp;amp;objectId={C950EB9C-BFB9-4C7C-8308-E65318DA0159}&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d846cc39 Parent=(classId=Overig&amp;amp;objectId={C950EB9C-BFB9-4C7C-8308-E65318DA0159}&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d846cc5e Parent=(classId=Overig&amp;amp;objectId={C950EB9C-BFB9-4C7C-8308-E65318DA0159}&amp;amp;objectStore={FE714938-E0C6-4C99-9E97-400807DA3732}) Index=2 PropertyName=Permissions IsNew=false) Connection=( Class=com.filenet.apiimpl.core.ConnectionImpl URI=jnp://ce.digijust.minvenj.nl:1099/FileNet/Engine Parameters={}) SuperClasses=[null] PendingActions=null]&quot; z_zaakonderwerp=&quot;Verzoek VKC over beleid preventie radicalisering&quot; z_gewenstdossier=&quot;Overig 2015&quot; z_behandelaarzaak=&quot;PKUBBEN&quot; id=&quot;{C950EB9C-BFB9-4C7C-8308-E65318DA0159}&quot; foldername=&quot;Zaak Verzoek VKC over beleid preventie radicalisering (627916)&quot; z_isgeadresseerd=&quot;false&quot; z_zaaktitel=&quot;Zaak Verzoek VKC over beleid preventie radicalisering (627916)&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627916&quot; lastmodifier=&quot;DBOB-Filenetservice&quot; this=&quot; Class=com.filenet.apiimpl.core.FolderImpl AccessAllowed=999415 RecursionLevel=0 UpdateSequenceNumber=7 ObjectAddress=(classId=Overig&amp;amp;objectId={C950EB9C-BFB9-4C7C-8308-E65318DA0159}&amp;amp;objectStore={FE714938-E0C6-4C99-9E97-400807DA3732}) Connection=( Class=com.filenet.apiimpl.core.ConnectionImpl URI=jnp://ce.digijust.minvenj.nl:1099/FileNet/Engine Parameters={}) SuperClasses=[Zaak,Folder] PendingActions=null&quot; z_zaakomschrijving=&quot;Verzoek VKC VenJ&quot; z_startdatum=&quot;Thu Mar 19 11:30:59 CET 2015&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FileEventImpl AccessAllowed=995587 RecursionLevel=0 UpdateSequenceNumber=0 ObjectAddress=(classId=FileEvent&amp;amp;objectId={126DA345-4CDC-42B3-84B3-249B244C05CC}&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F81864D1-DC2E-4C9F-AD21-64F10F89AFAB}&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BE5F3C46-AAA7-43FC-9993-3C364E07C409}&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69702AB1-72AB-4E87-80E7-6A28918928B0}&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PKUBBEN&quot; pathname=&quot;/Niet verdeelde zaken/Zaak Verzoek VKC over beleid preventie radicalisering (627916)&quot; name=&quot;Zaak Verzoek VKC over beleid preventie radicalisering (627916)&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Class=com.filenet.apiimpl.core.DynamicReferentialContainmentRelationshipImpl AccessAllowed=999415 RecursionLevel=0 UpdateSequenceNumber=0 ObjectAddress=(classId=DynamicReferentialContainmentRelationship&amp;amp;objectId={6314B5CD-D351-4D8B-9320-C5E5F9C3D1AB}&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gt;_x000d__x000a__x0009__x0009_&lt;/zaak&gt;&lt;adres formatted-value=&quot;Aan 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Aan 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 dms=&quot;C_Documentsubtype&quot;/&gt;&lt;documenttitel formatted-value=&quot;Brief - Informatieverzoek beleid tav preventie radicalisering&quot; dms=&quot;Documenttitle&quot;/&gt;&lt;heropend value=&quot;false&quot; dms=&quot;C_Heropend&quot;/&gt;&lt;vorm value=&quot;Digitaal&quot; dms=&quot;C_Vorm&quot;/&gt;&lt;ZaakLocatie value=&quot;/Niet verdeelde zaken/Zaak Verzoek VKC over beleid preventie radicalisering (627916)&quot; formatted-value=&quot;/Niet verdeelde zaken/Zaak Verzoek VKC over beleid preventie radicalisering (627916)&quot; dms=&quot;ZaakLocatie&quot;/&gt;&lt;zaakkenmerk value=&quot;627916&quot; formatted-value=&quot;627916&quot; dms=&quot;Z_Zaakkenmerk&quot;/&gt;&lt;zaaktitel value=&quot;Zaak Verzoek VKC over beleid preventie radicalisering (627916)&quot; formatted-value=&quot;Zaak Verzoek VKC over beleid preventie radicalisering (627916)&quot;/&gt;&lt;fn_geaddresseerde formatted-value=&quot;Aan de Voorzitter van de Tweede Kamer&quot; dms=&quot;C_Geadresseerde&quot;/&gt;&lt;fn_adres formatted-value=&quot;Postbus 20018&quot; dms=&quot;C_Adres&quot;/&gt;&lt;fn_postcode value=&quot;2500 EA&quot; formatted-value=&quot;2500 EA&quot; dms=&quot;C_Postcode&quot;/&gt;&lt;fn_plaats value=&quot;DEN HAAG&quot; formatted-value=&quot;DEN HAAG&quot; dms=&quot;C_Woonplaats&quot;/&gt;&lt;fn_land formatted-value=&quot;Nederland&quot; dms=&quot;C_Land&quot;/&gt;&lt;drager formatted-value=&quot;Document&quot; dms=&quot;C_Drager&quot;/&gt;&lt;documentclass value=&quot;Brief&quot; formatted-value=&quot;Brief&quot; dms=&quot;documentclass&quot;/&gt;&lt;baadres value=&quot;Turfmarkt 147&quot; formatted-value=&quot;Turfmarkt 147&quot;/&gt;&lt;bapostcode value=&quot;2511 DP&quot; formatted-value=&quot;2511 DP&quot;/&gt;&lt;baplaats value=&quot;Den Haag&quot; formatted-value=&quot;Den Haag&quot;/&gt;&lt;paadres value=&quot;16950&quot; formatted-value=&quot;16950&quot;/&gt;&lt;papostcode value=&quot;2500 BZ&quot; formatted-value=&quot;2500 BZ&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nctv.nl&quot; formatted-value=&quot;www.nctv.nl&quot;/&gt;&lt;faxnummer value=&quot;&quot; formatted-value=&quot;&quot;&gt;&lt;phonenumber country-code=&quot;31&quot; number=&quot;&quot;/&gt;&lt;/faxnummer&gt;&lt;faxorganisatie value=&quot;&quot; formatted-value=&quot;&quot;&gt;&lt;phonenumber country-code=&quot;31&quot; number=&quot;&quot;/&gt;&lt;/faxorganisatie&gt;&lt;telorganisatie value=&quot;070 751 54 01&quot; formatted-value=&quot;070 751 54 01&quot;&gt;&lt;phonenumber country-code=&quot;31&quot; number=&quot;070 751 54 01&quot;/&gt;&lt;/telorganisatie&gt;&lt;doorkiesnummer value=&quot;070 751 55 48&quot; formatted-value=&quot;070 751 55 48&quot;&gt;&lt;phonenumber country-code=&quot;31&quot; number=&quot;070 751 55 48&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Paul Kubben&quot;/&gt;&lt;email formatted-value=&quot;p.h.j.kubben@nctv.minvenj.nl&quot;/&gt;&lt;functie formatted-value=&quot;Sr. Beleidsmedewerker&quot;/&gt;&lt;retouradres formatted-value=&quot;&amp;gt; Retouradres Postbus 16950 2500 BZ  Den Haag&quot;/&gt;&lt;directoraat value=&quot;Nationaal Coördinator Terrorismebestrijding en Veiligheid&quot; formatted-value=&quot;Nationaal Coördinator Terrorismebestrijding en Veiligheid&quot;/&gt;&lt;directoraatvolg formatted-value=&quot;Nationaal Coördinator Terrorismebestrijding en Veiligheid\n&quot;/&gt;&lt;directoraatnaam value=&quot;&quot; formatted-value=&quot;&quot;/&gt;&lt;directoraatnaamvolg formatted-value=&quot;&quot;/&gt;&lt;onderdeel value=&quot;NCTV&quot; formatted-value=&quot;NCTV&quot;/&gt;&lt;digionderdeel value=&quot;NCTV&quot; formatted-value=&quot;NCTV&quot; dms=&quot;C_Documentorganisatieonderdeel&quot;/&gt;&lt;onderdeelvolg formatted-value=&quot;NCTV&quot;/&gt;&lt;directieregel formatted-value=&quot; \n&quot;/&gt;&lt;datum value=&quot;2015-03-19T11:32:47&quot; formatted-value=&quot;19 maart 2015&quot; dms=&quot;C_Documentdatum&quot;/&gt;&lt;onskenmerk dms=&quot;C_Documentkenmerk&quot; value=&quot;627918&quot; formatted-value=&quot;627918&quot;/&gt;&lt;uwkenmerk formatted-value=&quot;2015Z00913&quot; value=&quot;2015Z00913&quot; format-disabled=&quot;true&quot; dms=&quot;C_Afzenderkenmerk&quot;/&gt;&lt;onderwerp formatted-value=&quot;Informatieverzoek beleid tav preventie radicalisering&quot; value=&quot;Informatieverzoek beleid tav preventie radicalisering&quot; format-disabled=&quot;true&quot; dms=&quot;C_Documentomschrijving&quot;/&gt;&lt;bijlage formatted-value=&quot;&quot;/&gt;&lt;projectnaam/&gt;&lt;kopieaan/&gt;&lt;namensdeze/&gt;&lt;rubricering formatted-value=&quot;&quot;/&gt;&lt;rubriceringvolg formatted-value=&quot;&quot;/&gt;&lt;digijust value=&quot;1&quot; formatted-value=&quot;1&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Zaak Verzoek VKC over beleid preventie radicalisering (627916)&quot; formatted-value=&quot;Zaak Verzoek VKC over beleid preventie radicalisering (627916)&quot;/&gt;&lt;z_zaaktype value=&quot;Zaak&quot; formatted-value=&quot;Zaak&quot;/&gt;&lt;z_behandeltermijn value=&quot;&quot; formatted-value=&quot;&quot;/&gt;&lt;z_zaakopmerkingen value=&quot;&quot; formatted-value=&quot;&quot;/&gt;&lt;z_zaakkenmerk value=&quot;627916&quot; formatted-value=&quot;627916&quot;/&gt;&lt;z_startdatum/&gt;&lt;z_afsluitdatum/&gt;&lt;z_zaakorganisatieonderdeel value=&quot;2 DWV&quot; formatted-value=&quot;2 DWV&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Verzoek VKC VenJ&quot; formatted-value=&quot;Verzoek VKC VenJ&quot;/&gt;&lt;z_behandelaarzaak value=&quot;PKUBBEN&quot; formatted-value=&quot;PKUBBEN&quot;/&gt;&lt;z_afzender value=&quot;&quot; formatted-value=&quot;&quot;/&gt;&lt;z_nieuwebehandelaarzaak value=&quot;&quot; formatted-value=&quot;&quot;/&gt;&lt;z_zaakstatus value=&quot;In behandeling&quot; formatted-value=&quot;In behandeling&quot;/&gt;&lt;z_gewenstdossier value=&quot;Overig 2015&quot; formatted-value=&quot;Overig 2015&quot;/&gt;&lt;z_zaakonderwerp value=&quot;Verzoek VKC over beleid preventie radicalisering&quot; formatted-value=&quot;Verzoek VKC over beleid preventie radicalisering&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quot; formatted-value=&quot;&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quot; formatted-value=&quot;&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false&quot; formatted-value=&quot;fals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Informeel concept&quot; formatted-value=&quot;Informeel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 w:name="DMS_DocumentID" w:val="627918"/>
  </w:docVars>
  <w:rsids>
    <w:rsidRoot w:val="00405237"/>
    <w:rsid w:val="0003601E"/>
    <w:rsid w:val="00152851"/>
    <w:rsid w:val="001B5B02"/>
    <w:rsid w:val="00251C41"/>
    <w:rsid w:val="00381C74"/>
    <w:rsid w:val="00405237"/>
    <w:rsid w:val="0040796D"/>
    <w:rsid w:val="004A5DA5"/>
    <w:rsid w:val="005E4D25"/>
    <w:rsid w:val="006A5032"/>
    <w:rsid w:val="006C4F4E"/>
    <w:rsid w:val="00771F93"/>
    <w:rsid w:val="007848FF"/>
    <w:rsid w:val="007E1862"/>
    <w:rsid w:val="0081450C"/>
    <w:rsid w:val="00821BE7"/>
    <w:rsid w:val="009C0584"/>
    <w:rsid w:val="00A70EF0"/>
    <w:rsid w:val="00B36B6B"/>
    <w:rsid w:val="00CC3E4D"/>
    <w:rsid w:val="00E46F34"/>
    <w:rsid w:val="00F479C1"/>
    <w:rsid w:val="00F75106"/>
    <w:rsid w:val="00FA5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character" w:styleId="GevolgdeHyperlink">
    <w:name w:val="FollowedHyperlink"/>
    <w:basedOn w:val="Standaardalinea-lettertype"/>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26CAB94712142919886BC3847B373" ma:contentTypeVersion="0" ma:contentTypeDescription="Een nieuw document maken." ma:contentTypeScope="" ma:versionID="47c1528418d007ddc21ee5ec7cb7190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A03F1-5541-4B94-8D73-D50176439231}"/>
</file>

<file path=customXml/itemProps2.xml><?xml version="1.0" encoding="utf-8"?>
<ds:datastoreItem xmlns:ds="http://schemas.openxmlformats.org/officeDocument/2006/customXml" ds:itemID="{D1D789B2-31F4-4D6D-AFB3-03860DCFDC4E}"/>
</file>

<file path=customXml/itemProps3.xml><?xml version="1.0" encoding="utf-8"?>
<ds:datastoreItem xmlns:ds="http://schemas.openxmlformats.org/officeDocument/2006/customXml" ds:itemID="{C8FCFCA2-4771-434E-B08A-843FB73EA5BD}"/>
</file>

<file path=docProps/app.xml><?xml version="1.0" encoding="utf-8"?>
<Properties xmlns="http://schemas.openxmlformats.org/officeDocument/2006/extended-properties" xmlns:vt="http://schemas.openxmlformats.org/officeDocument/2006/docPropsVTypes">
  <Template>brief.dot</Template>
  <TotalTime>0</TotalTime>
  <Pages>1</Pages>
  <Words>276</Words>
  <Characters>1518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Informatieverzoek beleid tav preventie radicalisering</dc:subject>
  <dc:creator/>
  <cp:lastModifiedBy/>
  <cp:revision>1</cp:revision>
  <cp:lastPrinted>2015-03-25T15:55:00Z</cp:lastPrinted>
  <dcterms:created xsi:type="dcterms:W3CDTF">2015-03-26T09:08:00Z</dcterms:created>
  <dcterms:modified xsi:type="dcterms:W3CDTF">2015-03-26T09:08:00Z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16950 2500 BZ  Den Haag</vt:lpwstr>
  </property>
  <property fmtid="{D5CDD505-2E9C-101B-9397-08002B2CF9AE}" pid="3" name="adres">
    <vt:lpwstr>Aan de Voorzitter van de Tweede Kamer_x000d_der Staten-Generaal_x000d_Postbus 20018 _x000d_2500 EA  DEN HAAG</vt:lpwstr>
  </property>
  <property fmtid="{D5CDD505-2E9C-101B-9397-08002B2CF9AE}" pid="4" name="datum">
    <vt:lpwstr>19 maart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Informatieverzoek beleid tav preventie radicalisering</vt:lpwstr>
  </property>
  <property fmtid="{D5CDD505-2E9C-101B-9397-08002B2CF9AE}" pid="8" name="_onderwerp">
    <vt:lpwstr>Onderwerp</vt:lpwstr>
  </property>
  <property fmtid="{D5CDD505-2E9C-101B-9397-08002B2CF9AE}" pid="9" name="onskenmerk">
    <vt:lpwstr>627918</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Nationaal Coördinator Terrorismebestrijding en Veiligheid</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NCTV</vt:lpwstr>
  </property>
  <property fmtid="{D5CDD505-2E9C-101B-9397-08002B2CF9AE}" pid="28" name="directieregel">
    <vt:lpwstr> _x000d_</vt:lpwstr>
  </property>
  <property fmtid="{D5CDD505-2E9C-101B-9397-08002B2CF9AE}" pid="29" name="directoraatvolg">
    <vt:lpwstr>Nationaal Coördinator Terrorismebestrijding en Veiligheid_x000d_</vt:lpwstr>
  </property>
  <property fmtid="{D5CDD505-2E9C-101B-9397-08002B2CF9AE}" pid="30" name="functie">
    <vt:lpwstr>Sr. Beleidsmedewerker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0x010100EB726CAB94712142919886BC3847B373</vt:lpwstr>
  </property>
</Properties>
</file>